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199F5" w14:textId="77777777" w:rsidR="009B0808" w:rsidRDefault="0030614B" w:rsidP="00F23C9A">
      <w:pPr>
        <w:autoSpaceDN w:val="0"/>
        <w:spacing w:after="1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                                                                       </w:t>
      </w:r>
    </w:p>
    <w:p w14:paraId="03A4EAE6" w14:textId="154A1B4E" w:rsidR="00F23C9A" w:rsidRPr="009B0808" w:rsidRDefault="0030614B" w:rsidP="009B0808">
      <w:pPr>
        <w:autoSpaceDN w:val="0"/>
        <w:spacing w:after="16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</w:t>
      </w:r>
      <w:r w:rsidR="009B0808" w:rsidRPr="009B080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Додаток</w:t>
      </w:r>
      <w:r w:rsidR="00F23C9A" w:rsidRPr="009B080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B080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№1 </w:t>
      </w:r>
      <w:r w:rsidR="00F23C9A" w:rsidRPr="009B080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 наказу ДСА України </w:t>
      </w:r>
    </w:p>
    <w:p w14:paraId="68D41E58" w14:textId="4EFD1EBA" w:rsidR="00F23C9A" w:rsidRPr="00465F9C" w:rsidRDefault="00F23C9A" w:rsidP="00F23C9A">
      <w:pPr>
        <w:autoSpaceDN w:val="0"/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65F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</w:t>
      </w:r>
      <w:r w:rsidR="004643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від 08.03.2024 </w:t>
      </w:r>
      <w:r w:rsidRPr="00465F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р. № </w:t>
      </w:r>
      <w:r w:rsidR="004643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97</w:t>
      </w:r>
    </w:p>
    <w:tbl>
      <w:tblPr>
        <w:tblStyle w:val="ae"/>
        <w:tblW w:w="10500" w:type="dxa"/>
        <w:tblInd w:w="-1026" w:type="dxa"/>
        <w:tblLook w:val="04A0" w:firstRow="1" w:lastRow="0" w:firstColumn="1" w:lastColumn="0" w:noHBand="0" w:noVBand="1"/>
      </w:tblPr>
      <w:tblGrid>
        <w:gridCol w:w="1701"/>
        <w:gridCol w:w="3119"/>
        <w:gridCol w:w="1701"/>
        <w:gridCol w:w="2126"/>
        <w:gridCol w:w="1853"/>
      </w:tblGrid>
      <w:tr w:rsidR="00F23C9A" w:rsidRPr="00880F34" w14:paraId="1CB9BD96" w14:textId="77777777" w:rsidTr="00F026B5">
        <w:trPr>
          <w:trHeight w:val="657"/>
        </w:trPr>
        <w:tc>
          <w:tcPr>
            <w:tcW w:w="10500" w:type="dxa"/>
            <w:gridSpan w:val="5"/>
            <w:hideMark/>
          </w:tcPr>
          <w:p w14:paraId="2C9CF6ED" w14:textId="189AF4A1" w:rsidR="00F23C9A" w:rsidRPr="00077CB0" w:rsidRDefault="00F23C9A" w:rsidP="00286E22">
            <w:pPr>
              <w:overflowPunct w:val="0"/>
              <w:autoSpaceDE w:val="0"/>
              <w:autoSpaceDN w:val="0"/>
              <w:adjustRightInd w:val="0"/>
              <w:ind w:left="45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Середній розмір заробітної плати та стимулюючих виплат 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за </w:t>
            </w:r>
            <w:r w:rsidR="00286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черв</w:t>
            </w:r>
            <w:r w:rsidR="009B08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ень</w:t>
            </w:r>
            <w:r w:rsidR="002127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2024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року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 працівників апарату</w:t>
            </w:r>
            <w:r w:rsidR="002127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4</w:t>
            </w:r>
            <w:r w:rsidR="00286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5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 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суду згідно з інформацією </w:t>
            </w:r>
            <w:r w:rsidR="003A2D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про</w:t>
            </w:r>
            <w:r w:rsidR="003A2D63"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фактичн</w:t>
            </w:r>
            <w:r w:rsidR="003A2D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і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видатк</w:t>
            </w:r>
            <w:r w:rsidR="003A2D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и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на оплату праці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</w:p>
        </w:tc>
      </w:tr>
      <w:tr w:rsidR="00F23C9A" w:rsidRPr="00880F34" w14:paraId="5A24C5F3" w14:textId="77777777" w:rsidTr="00971441">
        <w:trPr>
          <w:trHeight w:val="253"/>
        </w:trPr>
        <w:tc>
          <w:tcPr>
            <w:tcW w:w="1701" w:type="dxa"/>
            <w:vMerge w:val="restart"/>
            <w:hideMark/>
          </w:tcPr>
          <w:p w14:paraId="1CAAF504" w14:textId="77777777" w:rsidR="00F23C9A" w:rsidRPr="00077CB0" w:rsidRDefault="00F23C9A" w:rsidP="00F23C9A">
            <w:pPr>
              <w:overflowPunct w:val="0"/>
              <w:autoSpaceDE w:val="0"/>
              <w:autoSpaceDN w:val="0"/>
              <w:adjustRightInd w:val="0"/>
              <w:ind w:left="-851" w:firstLine="116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Назва суду</w:t>
            </w:r>
          </w:p>
        </w:tc>
        <w:tc>
          <w:tcPr>
            <w:tcW w:w="3119" w:type="dxa"/>
            <w:vMerge w:val="restart"/>
            <w:hideMark/>
          </w:tcPr>
          <w:p w14:paraId="658665E7" w14:textId="1A10B5DE" w:rsidR="009837DB" w:rsidRPr="00EA11AC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Посади </w:t>
            </w:r>
            <w:r w:rsidR="00EA11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г   </w:t>
            </w:r>
            <w:r w:rsidR="00EA11AC" w:rsidRPr="00EA1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Господарський суд Вінницької</w:t>
            </w:r>
          </w:p>
          <w:p w14:paraId="7618857F" w14:textId="470CC422" w:rsidR="00F23C9A" w:rsidRPr="00EA11AC" w:rsidRDefault="00EA11AC" w:rsidP="00EA11A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EA1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області</w:t>
            </w:r>
          </w:p>
        </w:tc>
        <w:tc>
          <w:tcPr>
            <w:tcW w:w="1701" w:type="dxa"/>
            <w:vMerge w:val="restart"/>
            <w:hideMark/>
          </w:tcPr>
          <w:p w14:paraId="70004BBF" w14:textId="28DBDD81" w:rsidR="00F23C9A" w:rsidRPr="00077CB0" w:rsidRDefault="00F23C9A" w:rsidP="009714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Фактична чисельність працівників, яким нараховано заробітну плату протягом </w:t>
            </w:r>
            <w:r w:rsidR="008F35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         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2024</w:t>
            </w:r>
            <w:r w:rsidR="003A2D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</w:t>
            </w:r>
            <w:r w:rsidR="009714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.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 (одиниць)</w:t>
            </w:r>
          </w:p>
        </w:tc>
        <w:tc>
          <w:tcPr>
            <w:tcW w:w="2126" w:type="dxa"/>
            <w:vMerge w:val="restart"/>
            <w:hideMark/>
          </w:tcPr>
          <w:p w14:paraId="5666CFC1" w14:textId="3484E9D4" w:rsidR="00F23C9A" w:rsidRPr="00077CB0" w:rsidRDefault="00F23C9A" w:rsidP="00971441">
            <w:pPr>
              <w:tabs>
                <w:tab w:val="left" w:pos="496"/>
                <w:tab w:val="left" w:pos="780"/>
              </w:tabs>
              <w:overflowPunct w:val="0"/>
              <w:autoSpaceDE w:val="0"/>
              <w:autoSpaceDN w:val="0"/>
              <w:adjustRightInd w:val="0"/>
              <w:ind w:left="-7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Середній розмір заробітної плати</w:t>
            </w:r>
            <w:r w:rsidR="00F026B5"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(грн</w:t>
            </w:r>
            <w:r w:rsidR="00F0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)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F0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за </w:t>
            </w:r>
            <w:r w:rsidR="00F026B5" w:rsidRPr="00F026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uk-UA" w:eastAsia="ru-RU"/>
              </w:rPr>
              <w:t>звітний місяць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                    2024</w:t>
            </w:r>
            <w:r w:rsidR="00F0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</w:t>
            </w:r>
            <w:r w:rsidR="00C538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1853" w:type="dxa"/>
            <w:vMerge w:val="restart"/>
            <w:hideMark/>
          </w:tcPr>
          <w:p w14:paraId="413CF236" w14:textId="77777777" w:rsidR="00F23C9A" w:rsidRPr="00077CB0" w:rsidRDefault="00F23C9A" w:rsidP="00971441">
            <w:pPr>
              <w:overflowPunct w:val="0"/>
              <w:autoSpaceDE w:val="0"/>
              <w:autoSpaceDN w:val="0"/>
              <w:adjustRightInd w:val="0"/>
              <w:ind w:left="35" w:hanging="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Середній відсоток</w:t>
            </w:r>
            <w:r w:rsidR="00E071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стимулюючих виплат за</w:t>
            </w:r>
            <w:r w:rsidR="00F0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="00F026B5" w:rsidRPr="00F0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 w:rsidR="00F026B5" w:rsidRPr="00F026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uk-UA" w:eastAsia="ru-RU"/>
              </w:rPr>
              <w:t>звітний місяць</w:t>
            </w:r>
            <w:r w:rsidR="00F026B5"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  </w:t>
            </w:r>
            <w:r w:rsidR="00F0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2024 р.</w:t>
            </w:r>
          </w:p>
        </w:tc>
      </w:tr>
      <w:tr w:rsidR="00F23C9A" w:rsidRPr="00880F34" w14:paraId="2F411A58" w14:textId="77777777" w:rsidTr="00971441">
        <w:trPr>
          <w:trHeight w:val="509"/>
        </w:trPr>
        <w:tc>
          <w:tcPr>
            <w:tcW w:w="1701" w:type="dxa"/>
            <w:vMerge/>
            <w:hideMark/>
          </w:tcPr>
          <w:p w14:paraId="4FCAEE4B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3119" w:type="dxa"/>
            <w:vMerge/>
            <w:hideMark/>
          </w:tcPr>
          <w:p w14:paraId="3724861E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701" w:type="dxa"/>
            <w:vMerge/>
            <w:hideMark/>
          </w:tcPr>
          <w:p w14:paraId="0F3A02B2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vMerge/>
            <w:hideMark/>
          </w:tcPr>
          <w:p w14:paraId="3F861951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3" w:type="dxa"/>
            <w:vMerge/>
            <w:hideMark/>
          </w:tcPr>
          <w:p w14:paraId="16860A2D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F23C9A" w:rsidRPr="00880F34" w14:paraId="6DFB7507" w14:textId="77777777" w:rsidTr="00971441">
        <w:trPr>
          <w:trHeight w:val="1519"/>
        </w:trPr>
        <w:tc>
          <w:tcPr>
            <w:tcW w:w="1701" w:type="dxa"/>
            <w:vMerge/>
            <w:hideMark/>
          </w:tcPr>
          <w:p w14:paraId="6F9C6C12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3119" w:type="dxa"/>
            <w:vMerge/>
            <w:hideMark/>
          </w:tcPr>
          <w:p w14:paraId="5EEAE107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701" w:type="dxa"/>
            <w:vMerge/>
            <w:hideMark/>
          </w:tcPr>
          <w:p w14:paraId="73C7B85C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vMerge/>
            <w:hideMark/>
          </w:tcPr>
          <w:p w14:paraId="4FF89410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3" w:type="dxa"/>
            <w:vMerge/>
            <w:hideMark/>
          </w:tcPr>
          <w:p w14:paraId="0E55005C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F23C9A" w:rsidRPr="00880F34" w14:paraId="75792201" w14:textId="77777777" w:rsidTr="00EA11AC">
        <w:trPr>
          <w:trHeight w:val="343"/>
        </w:trPr>
        <w:tc>
          <w:tcPr>
            <w:tcW w:w="1701" w:type="dxa"/>
            <w:hideMark/>
          </w:tcPr>
          <w:p w14:paraId="62C582CE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4E37FD04" w14:textId="77777777" w:rsidR="00F23C9A" w:rsidRPr="00713EDE" w:rsidRDefault="00F23C9A" w:rsidP="00F23C9A">
            <w:pPr>
              <w:overflowPunct w:val="0"/>
              <w:autoSpaceDE w:val="0"/>
              <w:autoSpaceDN w:val="0"/>
              <w:adjustRightInd w:val="0"/>
              <w:ind w:left="-1041" w:firstLine="107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АПАРАТ всього</w:t>
            </w:r>
          </w:p>
        </w:tc>
        <w:tc>
          <w:tcPr>
            <w:tcW w:w="1701" w:type="dxa"/>
            <w:vAlign w:val="center"/>
            <w:hideMark/>
          </w:tcPr>
          <w:p w14:paraId="54F256AC" w14:textId="31F17911" w:rsidR="00F23C9A" w:rsidRPr="00EA11AC" w:rsidRDefault="00EA11AC" w:rsidP="00286E22">
            <w:pPr>
              <w:tabs>
                <w:tab w:val="right" w:pos="1485"/>
              </w:tabs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EA11A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ab/>
              <w:t>4</w:t>
            </w:r>
            <w:r w:rsidR="00286E2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5</w:t>
            </w:r>
          </w:p>
        </w:tc>
        <w:tc>
          <w:tcPr>
            <w:tcW w:w="2126" w:type="dxa"/>
            <w:vAlign w:val="center"/>
            <w:hideMark/>
          </w:tcPr>
          <w:p w14:paraId="6FF3E49D" w14:textId="13508C27" w:rsidR="00F23C9A" w:rsidRPr="00EA11AC" w:rsidRDefault="00F23C9A" w:rsidP="00EA11AC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3" w:type="dxa"/>
            <w:vAlign w:val="center"/>
            <w:hideMark/>
          </w:tcPr>
          <w:p w14:paraId="7A965CF5" w14:textId="141D5FDB" w:rsidR="00F23C9A" w:rsidRPr="00EA11AC" w:rsidRDefault="00F23C9A" w:rsidP="00EA11AC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F23C9A" w:rsidRPr="00880F34" w14:paraId="35898019" w14:textId="77777777" w:rsidTr="00EA11AC">
        <w:trPr>
          <w:trHeight w:val="213"/>
        </w:trPr>
        <w:tc>
          <w:tcPr>
            <w:tcW w:w="1701" w:type="dxa"/>
            <w:noWrap/>
            <w:hideMark/>
          </w:tcPr>
          <w:p w14:paraId="431A7C12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6A16942E" w14:textId="77777777" w:rsidR="00F23C9A" w:rsidRPr="00713EDE" w:rsidRDefault="00F23C9A" w:rsidP="0006381C">
            <w:pPr>
              <w:overflowPunct w:val="0"/>
              <w:autoSpaceDE w:val="0"/>
              <w:autoSpaceDN w:val="0"/>
              <w:adjustRightInd w:val="0"/>
              <w:ind w:left="-851" w:firstLine="886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 xml:space="preserve">у т.ч. </w:t>
            </w:r>
          </w:p>
        </w:tc>
        <w:tc>
          <w:tcPr>
            <w:tcW w:w="1701" w:type="dxa"/>
            <w:vAlign w:val="center"/>
            <w:hideMark/>
          </w:tcPr>
          <w:p w14:paraId="7F3F9A26" w14:textId="45F30410" w:rsidR="00F23C9A" w:rsidRPr="00EA11AC" w:rsidRDefault="00F23C9A" w:rsidP="00EA11AC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vAlign w:val="center"/>
            <w:hideMark/>
          </w:tcPr>
          <w:p w14:paraId="4609A428" w14:textId="16EFB9CC" w:rsidR="00F23C9A" w:rsidRPr="00EA11AC" w:rsidRDefault="00F23C9A" w:rsidP="00EA11AC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3" w:type="dxa"/>
            <w:noWrap/>
            <w:vAlign w:val="center"/>
            <w:hideMark/>
          </w:tcPr>
          <w:p w14:paraId="7AEB7236" w14:textId="05B794BD" w:rsidR="00F23C9A" w:rsidRPr="00EA11AC" w:rsidRDefault="00F23C9A" w:rsidP="00EA11AC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F23C9A" w:rsidRPr="00880F34" w14:paraId="4FD71C7F" w14:textId="77777777" w:rsidTr="00EA11AC">
        <w:trPr>
          <w:trHeight w:val="500"/>
        </w:trPr>
        <w:tc>
          <w:tcPr>
            <w:tcW w:w="1701" w:type="dxa"/>
            <w:noWrap/>
            <w:hideMark/>
          </w:tcPr>
          <w:p w14:paraId="770409EF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70FE0145" w14:textId="77777777" w:rsidR="00F23C9A" w:rsidRPr="00713EDE" w:rsidRDefault="00F23C9A" w:rsidP="00FB606D">
            <w:pPr>
              <w:overflowPunct w:val="0"/>
              <w:autoSpaceDE w:val="0"/>
              <w:autoSpaceDN w:val="0"/>
              <w:adjustRightInd w:val="0"/>
              <w:ind w:left="-851" w:firstLine="7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Керівництво (керівник органу, секретаріату/апарату, та їх заступники)</w:t>
            </w:r>
          </w:p>
        </w:tc>
        <w:tc>
          <w:tcPr>
            <w:tcW w:w="1701" w:type="dxa"/>
            <w:vAlign w:val="center"/>
            <w:hideMark/>
          </w:tcPr>
          <w:p w14:paraId="5B83A030" w14:textId="4FD922A5" w:rsidR="00F23C9A" w:rsidRPr="00EA11AC" w:rsidRDefault="00EA11AC" w:rsidP="00EA11A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14:paraId="63A52F78" w14:textId="75BE494D" w:rsidR="00F23C9A" w:rsidRPr="00EA11AC" w:rsidRDefault="00286E22" w:rsidP="00286E22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68</w:t>
            </w:r>
            <w:r w:rsidR="00714B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417</w:t>
            </w:r>
            <w:r w:rsidR="00EA11A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,00</w:t>
            </w:r>
          </w:p>
        </w:tc>
        <w:tc>
          <w:tcPr>
            <w:tcW w:w="1853" w:type="dxa"/>
            <w:vAlign w:val="center"/>
            <w:hideMark/>
          </w:tcPr>
          <w:p w14:paraId="531B0D39" w14:textId="365555B0" w:rsidR="00F23C9A" w:rsidRPr="00EA11AC" w:rsidRDefault="00EA11AC" w:rsidP="00EA11A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0%</w:t>
            </w:r>
          </w:p>
        </w:tc>
      </w:tr>
      <w:tr w:rsidR="00F23C9A" w:rsidRPr="00880F34" w14:paraId="6E7028C1" w14:textId="77777777" w:rsidTr="00EA11AC">
        <w:trPr>
          <w:trHeight w:val="615"/>
        </w:trPr>
        <w:tc>
          <w:tcPr>
            <w:tcW w:w="1701" w:type="dxa"/>
            <w:noWrap/>
            <w:hideMark/>
          </w:tcPr>
          <w:p w14:paraId="0A6D1758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16255154" w14:textId="77777777" w:rsidR="00F23C9A" w:rsidRPr="00713EDE" w:rsidRDefault="00F23C9A" w:rsidP="00D475E1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Керівники самостійни</w:t>
            </w:r>
            <w:r w:rsidR="00D47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х</w:t>
            </w: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підрозділів та їх заступники (департаменту, служби, самостійного управління, самостійного відділу, самостійного сектору) </w:t>
            </w:r>
          </w:p>
        </w:tc>
        <w:tc>
          <w:tcPr>
            <w:tcW w:w="1701" w:type="dxa"/>
            <w:vAlign w:val="center"/>
            <w:hideMark/>
          </w:tcPr>
          <w:p w14:paraId="30ADCC7F" w14:textId="4BBC0DA1" w:rsidR="00F23C9A" w:rsidRPr="00EA11AC" w:rsidRDefault="00AA2F51" w:rsidP="00EA11A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</w:t>
            </w:r>
          </w:p>
        </w:tc>
        <w:tc>
          <w:tcPr>
            <w:tcW w:w="2126" w:type="dxa"/>
            <w:vAlign w:val="center"/>
            <w:hideMark/>
          </w:tcPr>
          <w:p w14:paraId="168AFAD5" w14:textId="36BBFB58" w:rsidR="00F23C9A" w:rsidRPr="00EA11AC" w:rsidRDefault="00286E22" w:rsidP="00286E22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19</w:t>
            </w:r>
            <w:r w:rsidR="00714B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646</w:t>
            </w:r>
            <w:r w:rsidR="00EA11A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,00</w:t>
            </w:r>
          </w:p>
        </w:tc>
        <w:tc>
          <w:tcPr>
            <w:tcW w:w="1853" w:type="dxa"/>
            <w:vAlign w:val="center"/>
            <w:hideMark/>
          </w:tcPr>
          <w:p w14:paraId="6CC576EC" w14:textId="70A11E21" w:rsidR="00F23C9A" w:rsidRPr="00EA11AC" w:rsidRDefault="00EA11AC" w:rsidP="00EA11A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0%</w:t>
            </w:r>
          </w:p>
        </w:tc>
      </w:tr>
      <w:tr w:rsidR="00F23C9A" w:rsidRPr="00880F34" w14:paraId="4375B54A" w14:textId="77777777" w:rsidTr="00EA11AC">
        <w:trPr>
          <w:trHeight w:val="930"/>
        </w:trPr>
        <w:tc>
          <w:tcPr>
            <w:tcW w:w="1701" w:type="dxa"/>
            <w:noWrap/>
            <w:hideMark/>
          </w:tcPr>
          <w:p w14:paraId="5FD8590A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19" w:type="dxa"/>
            <w:hideMark/>
          </w:tcPr>
          <w:p w14:paraId="09DCC840" w14:textId="77777777" w:rsidR="00F23C9A" w:rsidRPr="00713EDE" w:rsidRDefault="00F23C9A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Керівники  та їх заступники підрозділи у складі департаменту, служби, самостійного управління, відділу </w:t>
            </w:r>
          </w:p>
        </w:tc>
        <w:tc>
          <w:tcPr>
            <w:tcW w:w="1701" w:type="dxa"/>
            <w:vAlign w:val="center"/>
            <w:hideMark/>
          </w:tcPr>
          <w:p w14:paraId="75FAFD23" w14:textId="61E2EF0B" w:rsidR="00F23C9A" w:rsidRPr="00EA11AC" w:rsidRDefault="00F23C9A" w:rsidP="00EA11A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vAlign w:val="center"/>
            <w:hideMark/>
          </w:tcPr>
          <w:p w14:paraId="38CE2944" w14:textId="59F96843" w:rsidR="00F23C9A" w:rsidRPr="00EA11AC" w:rsidRDefault="00F23C9A" w:rsidP="00EA11A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3" w:type="dxa"/>
            <w:vAlign w:val="center"/>
            <w:hideMark/>
          </w:tcPr>
          <w:p w14:paraId="5811F1CA" w14:textId="5021C86D" w:rsidR="00F23C9A" w:rsidRPr="00EA11AC" w:rsidRDefault="00F23C9A" w:rsidP="00EA11A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F23C9A" w:rsidRPr="00880F34" w14:paraId="70AAFC80" w14:textId="77777777" w:rsidTr="00EA11AC">
        <w:trPr>
          <w:trHeight w:val="540"/>
        </w:trPr>
        <w:tc>
          <w:tcPr>
            <w:tcW w:w="1701" w:type="dxa"/>
            <w:noWrap/>
            <w:hideMark/>
          </w:tcPr>
          <w:p w14:paraId="15B8A8BC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682DE765" w14:textId="5D52E489" w:rsidR="00F23C9A" w:rsidRPr="00713EDE" w:rsidRDefault="00ED250F" w:rsidP="00ED250F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Г</w:t>
            </w:r>
            <w:r w:rsidR="00F23C9A"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оловний спеціаліст, головний консультант</w:t>
            </w:r>
          </w:p>
        </w:tc>
        <w:tc>
          <w:tcPr>
            <w:tcW w:w="1701" w:type="dxa"/>
            <w:vAlign w:val="center"/>
            <w:hideMark/>
          </w:tcPr>
          <w:p w14:paraId="44130940" w14:textId="2E57D04F" w:rsidR="00F23C9A" w:rsidRPr="00EA11AC" w:rsidRDefault="00286E22" w:rsidP="00EA11A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5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  <w:hideMark/>
          </w:tcPr>
          <w:p w14:paraId="2956A3E2" w14:textId="2F58FBC9" w:rsidR="00EA11AC" w:rsidRPr="00EA11AC" w:rsidRDefault="000145C1" w:rsidP="00286E22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r w:rsidR="00286E2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r w:rsidR="00714B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</w:t>
            </w:r>
            <w:r w:rsidR="00286E2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48</w:t>
            </w:r>
            <w:r w:rsidR="00EA11A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,00</w:t>
            </w:r>
          </w:p>
        </w:tc>
        <w:tc>
          <w:tcPr>
            <w:tcW w:w="1853" w:type="dxa"/>
            <w:vAlign w:val="center"/>
            <w:hideMark/>
          </w:tcPr>
          <w:p w14:paraId="7BD9E173" w14:textId="71DAC769" w:rsidR="00F23C9A" w:rsidRPr="00EA11AC" w:rsidRDefault="00EA11AC" w:rsidP="00EA11A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0%</w:t>
            </w:r>
          </w:p>
        </w:tc>
      </w:tr>
      <w:tr w:rsidR="00F23C9A" w:rsidRPr="00880F34" w14:paraId="0201C0FC" w14:textId="77777777" w:rsidTr="00EA11AC">
        <w:trPr>
          <w:trHeight w:val="300"/>
        </w:trPr>
        <w:tc>
          <w:tcPr>
            <w:tcW w:w="1701" w:type="dxa"/>
            <w:noWrap/>
            <w:hideMark/>
          </w:tcPr>
          <w:p w14:paraId="6AA5A0ED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6F1B899F" w14:textId="03C4FD4A" w:rsidR="00F23C9A" w:rsidRPr="00713EDE" w:rsidRDefault="00ED250F" w:rsidP="00ED250F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</w:t>
            </w:r>
            <w:r w:rsidR="00F23C9A"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ровідний спеціаліст, старший судовий розпорядник, старший секретар суду, консультант суду,</w:t>
            </w:r>
            <w:r w:rsid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секретар суд</w:t>
            </w:r>
            <w:r w:rsidR="00F23C9A"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ового засідання</w:t>
            </w:r>
          </w:p>
        </w:tc>
        <w:tc>
          <w:tcPr>
            <w:tcW w:w="1701" w:type="dxa"/>
            <w:vAlign w:val="center"/>
            <w:hideMark/>
          </w:tcPr>
          <w:p w14:paraId="0E7B9DB0" w14:textId="468261AE" w:rsidR="00F23C9A" w:rsidRPr="00EA11AC" w:rsidRDefault="00AA2F51" w:rsidP="00714B34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</w:t>
            </w:r>
            <w:r w:rsidR="00714B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5</w:t>
            </w:r>
          </w:p>
        </w:tc>
        <w:tc>
          <w:tcPr>
            <w:tcW w:w="2126" w:type="dxa"/>
            <w:vAlign w:val="center"/>
            <w:hideMark/>
          </w:tcPr>
          <w:p w14:paraId="375D2568" w14:textId="44B78D90" w:rsidR="00F23C9A" w:rsidRPr="00EA11AC" w:rsidRDefault="000145C1" w:rsidP="00286E22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</w:t>
            </w:r>
            <w:r w:rsidR="00714B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r w:rsidR="00286E2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938</w:t>
            </w:r>
            <w:r w:rsidR="00EA11A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,00</w:t>
            </w:r>
          </w:p>
        </w:tc>
        <w:tc>
          <w:tcPr>
            <w:tcW w:w="1853" w:type="dxa"/>
            <w:vAlign w:val="center"/>
            <w:hideMark/>
          </w:tcPr>
          <w:p w14:paraId="0B70D0AA" w14:textId="078E92E1" w:rsidR="00F23C9A" w:rsidRPr="00EA11AC" w:rsidRDefault="00EA11AC" w:rsidP="00EA11A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0%</w:t>
            </w:r>
          </w:p>
        </w:tc>
      </w:tr>
      <w:tr w:rsidR="00F23C9A" w:rsidRPr="00880F34" w14:paraId="667CF913" w14:textId="77777777" w:rsidTr="00EA11AC">
        <w:trPr>
          <w:trHeight w:val="315"/>
        </w:trPr>
        <w:tc>
          <w:tcPr>
            <w:tcW w:w="1701" w:type="dxa"/>
            <w:noWrap/>
            <w:hideMark/>
          </w:tcPr>
          <w:p w14:paraId="18553201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176C1B86" w14:textId="77777777" w:rsidR="00F23C9A" w:rsidRPr="00713EDE" w:rsidRDefault="00F23C9A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з них:</w:t>
            </w:r>
          </w:p>
        </w:tc>
        <w:tc>
          <w:tcPr>
            <w:tcW w:w="1701" w:type="dxa"/>
            <w:vAlign w:val="center"/>
            <w:hideMark/>
          </w:tcPr>
          <w:p w14:paraId="29688EEA" w14:textId="4FEB2730" w:rsidR="00F23C9A" w:rsidRPr="00EA11AC" w:rsidRDefault="00F23C9A" w:rsidP="00EA11A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vAlign w:val="center"/>
            <w:hideMark/>
          </w:tcPr>
          <w:p w14:paraId="2B3F796E" w14:textId="0B4B4724" w:rsidR="00F23C9A" w:rsidRPr="00EA11AC" w:rsidRDefault="00F23C9A" w:rsidP="00EA11A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3" w:type="dxa"/>
            <w:vAlign w:val="center"/>
            <w:hideMark/>
          </w:tcPr>
          <w:p w14:paraId="3D22434F" w14:textId="61F4D65D" w:rsidR="00F23C9A" w:rsidRPr="00EA11AC" w:rsidRDefault="00F23C9A" w:rsidP="00EA11A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F23C9A" w:rsidRPr="00880F34" w14:paraId="5C3606E9" w14:textId="77777777" w:rsidTr="00EA11AC">
        <w:trPr>
          <w:trHeight w:val="300"/>
        </w:trPr>
        <w:tc>
          <w:tcPr>
            <w:tcW w:w="1701" w:type="dxa"/>
            <w:noWrap/>
            <w:hideMark/>
          </w:tcPr>
          <w:p w14:paraId="636C43C3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4B708554" w14:textId="77777777" w:rsidR="00F23C9A" w:rsidRPr="00713EDE" w:rsidRDefault="00F23C9A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секретарі судового засідання</w:t>
            </w:r>
          </w:p>
        </w:tc>
        <w:tc>
          <w:tcPr>
            <w:tcW w:w="1701" w:type="dxa"/>
            <w:vAlign w:val="center"/>
            <w:hideMark/>
          </w:tcPr>
          <w:p w14:paraId="36B7BA2A" w14:textId="3F0267E0" w:rsidR="00F23C9A" w:rsidRPr="00EA11AC" w:rsidRDefault="00EA11AC" w:rsidP="00714B34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</w:t>
            </w:r>
            <w:r w:rsidR="00714B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</w:t>
            </w:r>
          </w:p>
        </w:tc>
        <w:tc>
          <w:tcPr>
            <w:tcW w:w="2126" w:type="dxa"/>
            <w:vAlign w:val="center"/>
            <w:hideMark/>
          </w:tcPr>
          <w:p w14:paraId="416D9E25" w14:textId="123DC92D" w:rsidR="00F23C9A" w:rsidRPr="00EA11AC" w:rsidRDefault="00286E22" w:rsidP="00286E22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11</w:t>
            </w:r>
            <w:r w:rsidR="00AA2F5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884</w:t>
            </w:r>
            <w:r w:rsidR="00EA11A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,00</w:t>
            </w:r>
          </w:p>
        </w:tc>
        <w:tc>
          <w:tcPr>
            <w:tcW w:w="1853" w:type="dxa"/>
            <w:vAlign w:val="center"/>
            <w:hideMark/>
          </w:tcPr>
          <w:p w14:paraId="2558D6D2" w14:textId="209BF672" w:rsidR="00F23C9A" w:rsidRPr="00EA11AC" w:rsidRDefault="00EA11AC" w:rsidP="00EA11A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0%</w:t>
            </w:r>
          </w:p>
        </w:tc>
      </w:tr>
      <w:tr w:rsidR="00F23C9A" w:rsidRPr="00880F34" w14:paraId="24621879" w14:textId="77777777" w:rsidTr="00EA11AC">
        <w:trPr>
          <w:trHeight w:val="570"/>
        </w:trPr>
        <w:tc>
          <w:tcPr>
            <w:tcW w:w="1701" w:type="dxa"/>
            <w:noWrap/>
            <w:hideMark/>
          </w:tcPr>
          <w:p w14:paraId="1FB40392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57F9B33B" w14:textId="66277F4C" w:rsidR="00F23C9A" w:rsidRPr="00713EDE" w:rsidRDefault="00ED250F" w:rsidP="00ED250F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С</w:t>
            </w:r>
            <w:r w:rsidR="00F23C9A"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пеціаліст, судовий розпорядник, секретар суду, консультант</w:t>
            </w:r>
          </w:p>
        </w:tc>
        <w:tc>
          <w:tcPr>
            <w:tcW w:w="1701" w:type="dxa"/>
            <w:vAlign w:val="center"/>
            <w:hideMark/>
          </w:tcPr>
          <w:p w14:paraId="215DCB4E" w14:textId="70451DF5" w:rsidR="00F23C9A" w:rsidRPr="00EA11AC" w:rsidRDefault="00EA11AC" w:rsidP="00EA11A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14:paraId="264D4641" w14:textId="623F6A42" w:rsidR="00F23C9A" w:rsidRPr="00EA11AC" w:rsidRDefault="00286E22" w:rsidP="00286E22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9</w:t>
            </w:r>
            <w:r w:rsidR="000145C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321</w:t>
            </w:r>
            <w:r w:rsidR="00EA11A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,00</w:t>
            </w:r>
          </w:p>
        </w:tc>
        <w:tc>
          <w:tcPr>
            <w:tcW w:w="1853" w:type="dxa"/>
            <w:vAlign w:val="center"/>
            <w:hideMark/>
          </w:tcPr>
          <w:p w14:paraId="7D8CFA0F" w14:textId="27FF4D53" w:rsidR="00F23C9A" w:rsidRPr="00EA11AC" w:rsidRDefault="00EA11AC" w:rsidP="00EA11A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0%</w:t>
            </w:r>
          </w:p>
        </w:tc>
      </w:tr>
      <w:tr w:rsidR="00F23C9A" w:rsidRPr="00880F34" w14:paraId="66F4AF50" w14:textId="77777777" w:rsidTr="00EA11AC">
        <w:trPr>
          <w:trHeight w:val="315"/>
        </w:trPr>
        <w:tc>
          <w:tcPr>
            <w:tcW w:w="1701" w:type="dxa"/>
            <w:noWrap/>
            <w:hideMark/>
          </w:tcPr>
          <w:p w14:paraId="625199B8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6F8317C9" w14:textId="77777777" w:rsidR="00F23C9A" w:rsidRPr="00713EDE" w:rsidRDefault="00F23C9A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з них:</w:t>
            </w:r>
          </w:p>
        </w:tc>
        <w:tc>
          <w:tcPr>
            <w:tcW w:w="1701" w:type="dxa"/>
            <w:vAlign w:val="center"/>
            <w:hideMark/>
          </w:tcPr>
          <w:p w14:paraId="13346219" w14:textId="62EB3FE2" w:rsidR="00F23C9A" w:rsidRPr="00EA11AC" w:rsidRDefault="00F23C9A" w:rsidP="00EA11A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vAlign w:val="center"/>
            <w:hideMark/>
          </w:tcPr>
          <w:p w14:paraId="5BA41818" w14:textId="75FEB0D1" w:rsidR="00F23C9A" w:rsidRPr="00EA11AC" w:rsidRDefault="00F23C9A" w:rsidP="00EA11A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3" w:type="dxa"/>
            <w:vAlign w:val="center"/>
            <w:hideMark/>
          </w:tcPr>
          <w:p w14:paraId="413D47B5" w14:textId="46D23B76" w:rsidR="00F23C9A" w:rsidRPr="00EA11AC" w:rsidRDefault="00F23C9A" w:rsidP="00EA11A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F23C9A" w:rsidRPr="00880F34" w14:paraId="51688F5F" w14:textId="77777777" w:rsidTr="00EA11AC">
        <w:trPr>
          <w:trHeight w:val="337"/>
        </w:trPr>
        <w:tc>
          <w:tcPr>
            <w:tcW w:w="1701" w:type="dxa"/>
            <w:noWrap/>
            <w:hideMark/>
          </w:tcPr>
          <w:p w14:paraId="53F6719E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3071A745" w14:textId="77777777" w:rsidR="00F23C9A" w:rsidRPr="00713EDE" w:rsidRDefault="00F23C9A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судові розпорядники</w:t>
            </w:r>
          </w:p>
        </w:tc>
        <w:tc>
          <w:tcPr>
            <w:tcW w:w="1701" w:type="dxa"/>
            <w:vAlign w:val="center"/>
            <w:hideMark/>
          </w:tcPr>
          <w:p w14:paraId="132AD8FC" w14:textId="6B7C1803" w:rsidR="00F23C9A" w:rsidRPr="00EA11AC" w:rsidRDefault="00EA11AC" w:rsidP="00EA11A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14:paraId="6DD309FF" w14:textId="2F3A4878" w:rsidR="00F23C9A" w:rsidRPr="00EA11AC" w:rsidRDefault="00286E22" w:rsidP="00286E22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10</w:t>
            </w:r>
            <w:r w:rsidR="000145C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353</w:t>
            </w:r>
            <w:r w:rsidR="00EA11A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,00</w:t>
            </w:r>
          </w:p>
        </w:tc>
        <w:tc>
          <w:tcPr>
            <w:tcW w:w="1853" w:type="dxa"/>
            <w:vAlign w:val="center"/>
            <w:hideMark/>
          </w:tcPr>
          <w:p w14:paraId="54335C4B" w14:textId="16BF11B7" w:rsidR="00F23C9A" w:rsidRPr="00EA11AC" w:rsidRDefault="00EA11AC" w:rsidP="00EA11A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0%</w:t>
            </w:r>
          </w:p>
        </w:tc>
      </w:tr>
      <w:tr w:rsidR="00F23C9A" w:rsidRPr="0021275B" w14:paraId="0542CEBB" w14:textId="77777777" w:rsidTr="00EA11AC">
        <w:trPr>
          <w:trHeight w:val="569"/>
        </w:trPr>
        <w:tc>
          <w:tcPr>
            <w:tcW w:w="1701" w:type="dxa"/>
            <w:noWrap/>
            <w:hideMark/>
          </w:tcPr>
          <w:p w14:paraId="33511F75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4A308D37" w14:textId="77777777" w:rsidR="00F23C9A" w:rsidRPr="00713EDE" w:rsidRDefault="00F23C9A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Працівники , які виконують функції з обслуговування</w:t>
            </w:r>
          </w:p>
        </w:tc>
        <w:tc>
          <w:tcPr>
            <w:tcW w:w="1701" w:type="dxa"/>
            <w:vAlign w:val="center"/>
            <w:hideMark/>
          </w:tcPr>
          <w:p w14:paraId="43A65C49" w14:textId="486D9C3B" w:rsidR="00F23C9A" w:rsidRPr="00EA11AC" w:rsidRDefault="00EA11AC" w:rsidP="00EA11A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5</w:t>
            </w:r>
          </w:p>
        </w:tc>
        <w:tc>
          <w:tcPr>
            <w:tcW w:w="2126" w:type="dxa"/>
            <w:vAlign w:val="center"/>
            <w:hideMark/>
          </w:tcPr>
          <w:p w14:paraId="602F262C" w14:textId="22C7E8DD" w:rsidR="00F23C9A" w:rsidRPr="00EA11AC" w:rsidRDefault="00286E22" w:rsidP="00286E22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10</w:t>
            </w:r>
            <w:r w:rsidR="000145C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949</w:t>
            </w:r>
            <w:r w:rsidR="00EA11A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,00</w:t>
            </w:r>
          </w:p>
        </w:tc>
        <w:tc>
          <w:tcPr>
            <w:tcW w:w="1853" w:type="dxa"/>
            <w:vAlign w:val="center"/>
            <w:hideMark/>
          </w:tcPr>
          <w:p w14:paraId="0BD85508" w14:textId="3CB45FD2" w:rsidR="00F23C9A" w:rsidRPr="00EA11AC" w:rsidRDefault="00EA11AC" w:rsidP="00EA11A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0%</w:t>
            </w:r>
          </w:p>
        </w:tc>
      </w:tr>
      <w:tr w:rsidR="00F23C9A" w:rsidRPr="00880F34" w14:paraId="40800028" w14:textId="77777777" w:rsidTr="00EA11AC">
        <w:trPr>
          <w:trHeight w:val="420"/>
        </w:trPr>
        <w:tc>
          <w:tcPr>
            <w:tcW w:w="1701" w:type="dxa"/>
            <w:noWrap/>
            <w:hideMark/>
          </w:tcPr>
          <w:p w14:paraId="6F017F99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2788FC1B" w14:textId="77777777" w:rsidR="00F23C9A" w:rsidRPr="00713EDE" w:rsidRDefault="00F23C9A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Працівники патронатної служби, всього  </w:t>
            </w:r>
          </w:p>
        </w:tc>
        <w:tc>
          <w:tcPr>
            <w:tcW w:w="1701" w:type="dxa"/>
            <w:vAlign w:val="center"/>
            <w:hideMark/>
          </w:tcPr>
          <w:p w14:paraId="4D3C6476" w14:textId="605E5A40" w:rsidR="00F23C9A" w:rsidRPr="00EA11AC" w:rsidRDefault="00EA11AC" w:rsidP="00EA11A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10</w:t>
            </w:r>
          </w:p>
        </w:tc>
        <w:tc>
          <w:tcPr>
            <w:tcW w:w="2126" w:type="dxa"/>
            <w:vAlign w:val="center"/>
            <w:hideMark/>
          </w:tcPr>
          <w:p w14:paraId="20E6D5BD" w14:textId="7BAE57AD" w:rsidR="00F23C9A" w:rsidRPr="00EA11AC" w:rsidRDefault="00286E22" w:rsidP="00714B34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30 640</w:t>
            </w:r>
            <w:r w:rsidR="00EA11A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,00</w:t>
            </w:r>
          </w:p>
        </w:tc>
        <w:tc>
          <w:tcPr>
            <w:tcW w:w="1853" w:type="dxa"/>
            <w:vAlign w:val="center"/>
            <w:hideMark/>
          </w:tcPr>
          <w:p w14:paraId="52A28974" w14:textId="2150DAA5" w:rsidR="00F23C9A" w:rsidRPr="00EA11AC" w:rsidRDefault="00EA11AC" w:rsidP="00EA11A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0%</w:t>
            </w:r>
          </w:p>
        </w:tc>
      </w:tr>
      <w:tr w:rsidR="00F23C9A" w:rsidRPr="00880F34" w14:paraId="35A1CF0F" w14:textId="77777777" w:rsidTr="00EA11AC">
        <w:trPr>
          <w:trHeight w:val="315"/>
        </w:trPr>
        <w:tc>
          <w:tcPr>
            <w:tcW w:w="1701" w:type="dxa"/>
            <w:noWrap/>
            <w:hideMark/>
          </w:tcPr>
          <w:p w14:paraId="0992D048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604D1426" w14:textId="77777777" w:rsidR="00F23C9A" w:rsidRPr="00713EDE" w:rsidRDefault="00F23C9A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з них:</w:t>
            </w:r>
            <w:r w:rsidR="00005EB0"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14:paraId="080AE647" w14:textId="7F1B64D9" w:rsidR="00F23C9A" w:rsidRPr="00EA11AC" w:rsidRDefault="00F23C9A" w:rsidP="00EA11A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vAlign w:val="center"/>
            <w:hideMark/>
          </w:tcPr>
          <w:p w14:paraId="2530D78F" w14:textId="58F8D1C4" w:rsidR="00F23C9A" w:rsidRPr="00EA11AC" w:rsidRDefault="00F23C9A" w:rsidP="00EA11A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3" w:type="dxa"/>
            <w:vAlign w:val="center"/>
            <w:hideMark/>
          </w:tcPr>
          <w:p w14:paraId="5DCA5167" w14:textId="5C942CA2" w:rsidR="00F23C9A" w:rsidRPr="00EA11AC" w:rsidRDefault="00F23C9A" w:rsidP="00EA11A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F23C9A" w:rsidRPr="00880F34" w14:paraId="38D1E7D1" w14:textId="77777777" w:rsidTr="00EA11AC">
        <w:trPr>
          <w:trHeight w:val="405"/>
        </w:trPr>
        <w:tc>
          <w:tcPr>
            <w:tcW w:w="1701" w:type="dxa"/>
            <w:noWrap/>
            <w:hideMark/>
          </w:tcPr>
          <w:p w14:paraId="1B9148D8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2FA44A81" w14:textId="77777777" w:rsidR="00F23C9A" w:rsidRPr="00713EDE" w:rsidRDefault="00F23C9A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помічники суддів</w:t>
            </w:r>
          </w:p>
        </w:tc>
        <w:tc>
          <w:tcPr>
            <w:tcW w:w="1701" w:type="dxa"/>
            <w:vAlign w:val="center"/>
            <w:hideMark/>
          </w:tcPr>
          <w:p w14:paraId="4CCB0E01" w14:textId="6EE82385" w:rsidR="00F23C9A" w:rsidRPr="00EA11AC" w:rsidRDefault="00EA11AC" w:rsidP="00EA11A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10</w:t>
            </w:r>
          </w:p>
        </w:tc>
        <w:tc>
          <w:tcPr>
            <w:tcW w:w="2126" w:type="dxa"/>
            <w:vAlign w:val="center"/>
            <w:hideMark/>
          </w:tcPr>
          <w:p w14:paraId="24E51FB8" w14:textId="7271072E" w:rsidR="00F23C9A" w:rsidRPr="00EA11AC" w:rsidRDefault="00286E22" w:rsidP="00714B34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30 640</w:t>
            </w:r>
            <w:r w:rsidR="00EA11A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,00</w:t>
            </w:r>
          </w:p>
        </w:tc>
        <w:tc>
          <w:tcPr>
            <w:tcW w:w="1853" w:type="dxa"/>
            <w:vAlign w:val="center"/>
            <w:hideMark/>
          </w:tcPr>
          <w:p w14:paraId="04FEAA24" w14:textId="335CF834" w:rsidR="00F23C9A" w:rsidRPr="00EA11AC" w:rsidRDefault="00EA11AC" w:rsidP="00EA11A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0%</w:t>
            </w:r>
          </w:p>
        </w:tc>
      </w:tr>
      <w:tr w:rsidR="00F23C9A" w:rsidRPr="00880F34" w14:paraId="754CE549" w14:textId="77777777" w:rsidTr="00EA11AC">
        <w:trPr>
          <w:trHeight w:val="389"/>
        </w:trPr>
        <w:tc>
          <w:tcPr>
            <w:tcW w:w="1701" w:type="dxa"/>
            <w:noWrap/>
            <w:hideMark/>
          </w:tcPr>
          <w:p w14:paraId="67B7145D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75953303" w14:textId="77777777" w:rsidR="00F23C9A" w:rsidRPr="00713EDE" w:rsidRDefault="00005EB0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Робітники</w:t>
            </w:r>
          </w:p>
        </w:tc>
        <w:tc>
          <w:tcPr>
            <w:tcW w:w="1701" w:type="dxa"/>
            <w:vAlign w:val="center"/>
            <w:hideMark/>
          </w:tcPr>
          <w:p w14:paraId="77D2E443" w14:textId="6731D465" w:rsidR="00F23C9A" w:rsidRPr="00EA11AC" w:rsidRDefault="00EA11AC" w:rsidP="00EA11AC">
            <w:pPr>
              <w:tabs>
                <w:tab w:val="center" w:pos="317"/>
              </w:tabs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</w:t>
            </w:r>
          </w:p>
        </w:tc>
        <w:tc>
          <w:tcPr>
            <w:tcW w:w="2126" w:type="dxa"/>
            <w:vAlign w:val="center"/>
            <w:hideMark/>
          </w:tcPr>
          <w:p w14:paraId="708BC703" w14:textId="3B6DC412" w:rsidR="00F23C9A" w:rsidRPr="00EA11AC" w:rsidRDefault="000145C1" w:rsidP="00286E22">
            <w:pPr>
              <w:tabs>
                <w:tab w:val="center" w:pos="529"/>
              </w:tabs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ab/>
            </w:r>
            <w:r w:rsidR="00286E2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14</w:t>
            </w:r>
            <w:r w:rsidR="00AA2F5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r w:rsidR="00286E2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66</w:t>
            </w:r>
            <w:r w:rsidR="00714B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7</w:t>
            </w:r>
            <w:r w:rsidR="00EA11A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,00</w:t>
            </w:r>
          </w:p>
        </w:tc>
        <w:tc>
          <w:tcPr>
            <w:tcW w:w="1853" w:type="dxa"/>
            <w:vAlign w:val="center"/>
            <w:hideMark/>
          </w:tcPr>
          <w:p w14:paraId="3D5EB4DA" w14:textId="440B6A9F" w:rsidR="00F23C9A" w:rsidRPr="00EA11AC" w:rsidRDefault="00EA11AC" w:rsidP="00EA11A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0%</w:t>
            </w:r>
          </w:p>
        </w:tc>
      </w:tr>
    </w:tbl>
    <w:p w14:paraId="22051669" w14:textId="77777777" w:rsidR="004C11A6" w:rsidRPr="00880F34" w:rsidRDefault="004C11A6" w:rsidP="00411F41">
      <w:pPr>
        <w:overflowPunct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lang w:val="uk-UA" w:eastAsia="ru-RU"/>
        </w:rPr>
      </w:pPr>
    </w:p>
    <w:p w14:paraId="38397B68" w14:textId="4EDC353B" w:rsidR="002F1610" w:rsidRPr="003D5A7D" w:rsidRDefault="00EA11AC" w:rsidP="002F16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</w:pPr>
      <w:r w:rsidRPr="00EA11A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Головний спеціаліст відділу </w:t>
      </w:r>
    </w:p>
    <w:p w14:paraId="104026A4" w14:textId="6B2126E9" w:rsidR="002F1610" w:rsidRPr="00B25B2B" w:rsidRDefault="00EA11AC" w:rsidP="002F16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</w:pPr>
      <w:r w:rsidRPr="00EA11A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планування та господарського</w:t>
      </w:r>
      <w:r w:rsidR="002F1610" w:rsidRPr="00B25B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</w:p>
    <w:p w14:paraId="79D73D03" w14:textId="0959A72F" w:rsidR="002F1610" w:rsidRPr="00B25B2B" w:rsidRDefault="00EA11AC" w:rsidP="002F1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EA11A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забезпечення суду</w:t>
      </w:r>
      <w:r w:rsidR="002F1610" w:rsidRPr="00B25B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                                          </w:t>
      </w:r>
      <w:r w:rsidR="00311B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___________</w:t>
      </w:r>
      <w:r w:rsidR="004643B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Яна</w:t>
      </w:r>
      <w:r w:rsidR="002F1610" w:rsidRPr="00B25B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НІКОЛАЙЧУК</w:t>
      </w:r>
      <w:r w:rsidR="002F1610" w:rsidRPr="00B25B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</w:p>
    <w:p w14:paraId="514C9267" w14:textId="77777777" w:rsidR="004C11A6" w:rsidRDefault="004C11A6" w:rsidP="00411F41">
      <w:pPr>
        <w:overflowPunct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sectPr w:rsidR="004C11A6" w:rsidSect="00744531">
      <w:headerReference w:type="default" r:id="rId8"/>
      <w:footerReference w:type="default" r:id="rId9"/>
      <w:pgSz w:w="11906" w:h="16838"/>
      <w:pgMar w:top="284" w:right="566" w:bottom="851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26308" w14:textId="77777777" w:rsidR="007A4D22" w:rsidRDefault="007A4D22">
      <w:pPr>
        <w:spacing w:after="0" w:line="240" w:lineRule="auto"/>
      </w:pPr>
      <w:r>
        <w:separator/>
      </w:r>
    </w:p>
  </w:endnote>
  <w:endnote w:type="continuationSeparator" w:id="0">
    <w:p w14:paraId="684AB171" w14:textId="77777777" w:rsidR="007A4D22" w:rsidRDefault="007A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12A69" w14:textId="77777777" w:rsidR="00A558E4" w:rsidRDefault="00A558E4">
    <w:pPr>
      <w:pStyle w:val="a3"/>
      <w:jc w:val="right"/>
    </w:pPr>
  </w:p>
  <w:p w14:paraId="18F4C6D4" w14:textId="77777777" w:rsidR="00A558E4" w:rsidRDefault="00A558E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B695C" w14:textId="77777777" w:rsidR="007A4D22" w:rsidRDefault="007A4D22">
      <w:pPr>
        <w:spacing w:after="0" w:line="240" w:lineRule="auto"/>
      </w:pPr>
      <w:r>
        <w:separator/>
      </w:r>
    </w:p>
  </w:footnote>
  <w:footnote w:type="continuationSeparator" w:id="0">
    <w:p w14:paraId="5FDCEBB2" w14:textId="77777777" w:rsidR="007A4D22" w:rsidRDefault="007A4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8275218"/>
      <w:docPartObj>
        <w:docPartGallery w:val="Page Numbers (Top of Page)"/>
        <w:docPartUnique/>
      </w:docPartObj>
    </w:sdtPr>
    <w:sdtEndPr/>
    <w:sdtContent>
      <w:p w14:paraId="57287380" w14:textId="7CB159FF" w:rsidR="00334340" w:rsidRDefault="003343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808" w:rsidRPr="009B0808">
          <w:rPr>
            <w:noProof/>
            <w:lang w:val="ru-RU"/>
          </w:rPr>
          <w:t>2</w:t>
        </w:r>
        <w:r>
          <w:fldChar w:fldCharType="end"/>
        </w:r>
      </w:p>
    </w:sdtContent>
  </w:sdt>
  <w:p w14:paraId="45E3DD93" w14:textId="77777777" w:rsidR="00A558E4" w:rsidRPr="00134024" w:rsidRDefault="00A558E4" w:rsidP="00340E41">
    <w:pPr>
      <w:pStyle w:val="a5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B673B"/>
    <w:multiLevelType w:val="hybridMultilevel"/>
    <w:tmpl w:val="9BA459D8"/>
    <w:lvl w:ilvl="0" w:tplc="304053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886724"/>
    <w:multiLevelType w:val="multilevel"/>
    <w:tmpl w:val="A9F2527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7BC3062"/>
    <w:multiLevelType w:val="hybridMultilevel"/>
    <w:tmpl w:val="DE72555C"/>
    <w:lvl w:ilvl="0" w:tplc="8D021D8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B1531C2"/>
    <w:multiLevelType w:val="multilevel"/>
    <w:tmpl w:val="A08A565A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hint="default"/>
      </w:rPr>
    </w:lvl>
  </w:abstractNum>
  <w:abstractNum w:abstractNumId="4" w15:restartNumberingAfterBreak="0">
    <w:nsid w:val="2B410738"/>
    <w:multiLevelType w:val="hybridMultilevel"/>
    <w:tmpl w:val="04A8DFD4"/>
    <w:lvl w:ilvl="0" w:tplc="2E3E4B30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02B32"/>
    <w:multiLevelType w:val="hybridMultilevel"/>
    <w:tmpl w:val="593491E0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50B6A"/>
    <w:multiLevelType w:val="hybridMultilevel"/>
    <w:tmpl w:val="52AE750E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D5D06"/>
    <w:multiLevelType w:val="multilevel"/>
    <w:tmpl w:val="0A1E9B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72" w:hanging="2160"/>
      </w:pPr>
      <w:rPr>
        <w:rFonts w:hint="default"/>
      </w:rPr>
    </w:lvl>
  </w:abstractNum>
  <w:abstractNum w:abstractNumId="8" w15:restartNumberingAfterBreak="0">
    <w:nsid w:val="5EB51BE8"/>
    <w:multiLevelType w:val="hybridMultilevel"/>
    <w:tmpl w:val="D27ECA4C"/>
    <w:lvl w:ilvl="0" w:tplc="6CDCD3D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58"/>
    <w:rsid w:val="00005E3F"/>
    <w:rsid w:val="00005E86"/>
    <w:rsid w:val="00005EB0"/>
    <w:rsid w:val="0000732A"/>
    <w:rsid w:val="000145C1"/>
    <w:rsid w:val="00022178"/>
    <w:rsid w:val="00033FA9"/>
    <w:rsid w:val="00050F3E"/>
    <w:rsid w:val="00057F4D"/>
    <w:rsid w:val="00062BB4"/>
    <w:rsid w:val="0006381C"/>
    <w:rsid w:val="00077CB0"/>
    <w:rsid w:val="0008242C"/>
    <w:rsid w:val="00093875"/>
    <w:rsid w:val="00095C86"/>
    <w:rsid w:val="000A759E"/>
    <w:rsid w:val="000A7A64"/>
    <w:rsid w:val="000A7E05"/>
    <w:rsid w:val="000B417D"/>
    <w:rsid w:val="000C0B73"/>
    <w:rsid w:val="000C341B"/>
    <w:rsid w:val="000C4100"/>
    <w:rsid w:val="000C7F48"/>
    <w:rsid w:val="000D276B"/>
    <w:rsid w:val="000E1912"/>
    <w:rsid w:val="000E330B"/>
    <w:rsid w:val="000E6A78"/>
    <w:rsid w:val="000F336A"/>
    <w:rsid w:val="0010437B"/>
    <w:rsid w:val="00124097"/>
    <w:rsid w:val="001308A6"/>
    <w:rsid w:val="00134024"/>
    <w:rsid w:val="00134B9F"/>
    <w:rsid w:val="0014660E"/>
    <w:rsid w:val="00150336"/>
    <w:rsid w:val="00154EF6"/>
    <w:rsid w:val="00161A65"/>
    <w:rsid w:val="0016460B"/>
    <w:rsid w:val="00165E81"/>
    <w:rsid w:val="00166C04"/>
    <w:rsid w:val="00172093"/>
    <w:rsid w:val="00187646"/>
    <w:rsid w:val="00194D12"/>
    <w:rsid w:val="001962E3"/>
    <w:rsid w:val="00196C68"/>
    <w:rsid w:val="001A07FA"/>
    <w:rsid w:val="001A6C89"/>
    <w:rsid w:val="001C3096"/>
    <w:rsid w:val="001D24F8"/>
    <w:rsid w:val="001D75A0"/>
    <w:rsid w:val="001E16E8"/>
    <w:rsid w:val="001F29EA"/>
    <w:rsid w:val="001F2C50"/>
    <w:rsid w:val="00202188"/>
    <w:rsid w:val="00203E7C"/>
    <w:rsid w:val="00204F96"/>
    <w:rsid w:val="00211A5E"/>
    <w:rsid w:val="0021275B"/>
    <w:rsid w:val="002220CE"/>
    <w:rsid w:val="002373EA"/>
    <w:rsid w:val="002637BA"/>
    <w:rsid w:val="0027063F"/>
    <w:rsid w:val="002735C2"/>
    <w:rsid w:val="00286E22"/>
    <w:rsid w:val="00293A79"/>
    <w:rsid w:val="00296021"/>
    <w:rsid w:val="002A4968"/>
    <w:rsid w:val="002B190F"/>
    <w:rsid w:val="002B3503"/>
    <w:rsid w:val="002B73A3"/>
    <w:rsid w:val="002D0437"/>
    <w:rsid w:val="002D32C4"/>
    <w:rsid w:val="002D6034"/>
    <w:rsid w:val="002E4CE7"/>
    <w:rsid w:val="002F1610"/>
    <w:rsid w:val="0030614B"/>
    <w:rsid w:val="0030783E"/>
    <w:rsid w:val="00311B45"/>
    <w:rsid w:val="00320968"/>
    <w:rsid w:val="00322D57"/>
    <w:rsid w:val="00333EEE"/>
    <w:rsid w:val="00334340"/>
    <w:rsid w:val="00340E41"/>
    <w:rsid w:val="003431A1"/>
    <w:rsid w:val="00355034"/>
    <w:rsid w:val="003556F7"/>
    <w:rsid w:val="00357C62"/>
    <w:rsid w:val="00362674"/>
    <w:rsid w:val="00362838"/>
    <w:rsid w:val="00365426"/>
    <w:rsid w:val="003732D2"/>
    <w:rsid w:val="00376FF1"/>
    <w:rsid w:val="003A1AF6"/>
    <w:rsid w:val="003A2D63"/>
    <w:rsid w:val="003B7C84"/>
    <w:rsid w:val="003C116C"/>
    <w:rsid w:val="003D167B"/>
    <w:rsid w:val="003D2296"/>
    <w:rsid w:val="003D5A7D"/>
    <w:rsid w:val="003E3A9B"/>
    <w:rsid w:val="003E6A6F"/>
    <w:rsid w:val="003F30E1"/>
    <w:rsid w:val="003F5EB9"/>
    <w:rsid w:val="00407C66"/>
    <w:rsid w:val="00411F41"/>
    <w:rsid w:val="00413101"/>
    <w:rsid w:val="0041562D"/>
    <w:rsid w:val="00415D1C"/>
    <w:rsid w:val="004253A9"/>
    <w:rsid w:val="00426267"/>
    <w:rsid w:val="00430CF9"/>
    <w:rsid w:val="00431E95"/>
    <w:rsid w:val="004335A5"/>
    <w:rsid w:val="0044204A"/>
    <w:rsid w:val="00451DD3"/>
    <w:rsid w:val="0045503C"/>
    <w:rsid w:val="00456BD5"/>
    <w:rsid w:val="004643B3"/>
    <w:rsid w:val="004643BE"/>
    <w:rsid w:val="00465F9C"/>
    <w:rsid w:val="00470DA3"/>
    <w:rsid w:val="00472148"/>
    <w:rsid w:val="00474201"/>
    <w:rsid w:val="00480A4F"/>
    <w:rsid w:val="004A475A"/>
    <w:rsid w:val="004B79BE"/>
    <w:rsid w:val="004C11A6"/>
    <w:rsid w:val="004C59B0"/>
    <w:rsid w:val="00506C3B"/>
    <w:rsid w:val="00524C33"/>
    <w:rsid w:val="005267AA"/>
    <w:rsid w:val="005440AC"/>
    <w:rsid w:val="00545E41"/>
    <w:rsid w:val="005619EE"/>
    <w:rsid w:val="00562D49"/>
    <w:rsid w:val="00565058"/>
    <w:rsid w:val="005707CA"/>
    <w:rsid w:val="00571637"/>
    <w:rsid w:val="0057329D"/>
    <w:rsid w:val="00575E9B"/>
    <w:rsid w:val="00591643"/>
    <w:rsid w:val="00592381"/>
    <w:rsid w:val="0059692B"/>
    <w:rsid w:val="005A5EEC"/>
    <w:rsid w:val="005C46C6"/>
    <w:rsid w:val="005C6239"/>
    <w:rsid w:val="005C6497"/>
    <w:rsid w:val="005D2773"/>
    <w:rsid w:val="005E4E65"/>
    <w:rsid w:val="005E6434"/>
    <w:rsid w:val="005F063C"/>
    <w:rsid w:val="005F2EB6"/>
    <w:rsid w:val="005F463B"/>
    <w:rsid w:val="005F480F"/>
    <w:rsid w:val="00605DE8"/>
    <w:rsid w:val="00607DA9"/>
    <w:rsid w:val="00627630"/>
    <w:rsid w:val="00636B3A"/>
    <w:rsid w:val="00636D97"/>
    <w:rsid w:val="0064779E"/>
    <w:rsid w:val="00654944"/>
    <w:rsid w:val="00655259"/>
    <w:rsid w:val="00667C46"/>
    <w:rsid w:val="006747D3"/>
    <w:rsid w:val="006813BC"/>
    <w:rsid w:val="00684444"/>
    <w:rsid w:val="006872CF"/>
    <w:rsid w:val="00691201"/>
    <w:rsid w:val="00694533"/>
    <w:rsid w:val="00694D5F"/>
    <w:rsid w:val="00695782"/>
    <w:rsid w:val="0069656F"/>
    <w:rsid w:val="006C26E5"/>
    <w:rsid w:val="006D0027"/>
    <w:rsid w:val="006D2CD2"/>
    <w:rsid w:val="006D7578"/>
    <w:rsid w:val="006F3E12"/>
    <w:rsid w:val="006F5A1A"/>
    <w:rsid w:val="007046A8"/>
    <w:rsid w:val="00704ED2"/>
    <w:rsid w:val="00705C37"/>
    <w:rsid w:val="00713EDE"/>
    <w:rsid w:val="00714B34"/>
    <w:rsid w:val="00720DAD"/>
    <w:rsid w:val="007241B9"/>
    <w:rsid w:val="0073230D"/>
    <w:rsid w:val="00734831"/>
    <w:rsid w:val="00744531"/>
    <w:rsid w:val="00761BA7"/>
    <w:rsid w:val="00766A29"/>
    <w:rsid w:val="0077468F"/>
    <w:rsid w:val="00780F03"/>
    <w:rsid w:val="00785FCF"/>
    <w:rsid w:val="0079260F"/>
    <w:rsid w:val="007A1684"/>
    <w:rsid w:val="007A4D22"/>
    <w:rsid w:val="007B11A0"/>
    <w:rsid w:val="007B1434"/>
    <w:rsid w:val="007C1673"/>
    <w:rsid w:val="007C68D6"/>
    <w:rsid w:val="007D219E"/>
    <w:rsid w:val="007D3F37"/>
    <w:rsid w:val="007E4D49"/>
    <w:rsid w:val="0080451D"/>
    <w:rsid w:val="008065CA"/>
    <w:rsid w:val="008101E9"/>
    <w:rsid w:val="00816B0C"/>
    <w:rsid w:val="00821275"/>
    <w:rsid w:val="00830DA7"/>
    <w:rsid w:val="008338A6"/>
    <w:rsid w:val="00856D86"/>
    <w:rsid w:val="00867728"/>
    <w:rsid w:val="00880F34"/>
    <w:rsid w:val="00881E54"/>
    <w:rsid w:val="00885207"/>
    <w:rsid w:val="00890877"/>
    <w:rsid w:val="0089196D"/>
    <w:rsid w:val="00892CE1"/>
    <w:rsid w:val="0089789D"/>
    <w:rsid w:val="008A387F"/>
    <w:rsid w:val="008A3C2D"/>
    <w:rsid w:val="008A67B0"/>
    <w:rsid w:val="008A7D5E"/>
    <w:rsid w:val="008F3028"/>
    <w:rsid w:val="008F35FB"/>
    <w:rsid w:val="008F4F93"/>
    <w:rsid w:val="008F61BE"/>
    <w:rsid w:val="00905372"/>
    <w:rsid w:val="00907C9F"/>
    <w:rsid w:val="00912EF7"/>
    <w:rsid w:val="0092218A"/>
    <w:rsid w:val="00923ED6"/>
    <w:rsid w:val="00926104"/>
    <w:rsid w:val="00927D55"/>
    <w:rsid w:val="0093066E"/>
    <w:rsid w:val="00933F83"/>
    <w:rsid w:val="00936DEC"/>
    <w:rsid w:val="00944CB8"/>
    <w:rsid w:val="00956E66"/>
    <w:rsid w:val="00957DA0"/>
    <w:rsid w:val="00964074"/>
    <w:rsid w:val="009657A7"/>
    <w:rsid w:val="00971441"/>
    <w:rsid w:val="00974967"/>
    <w:rsid w:val="00981EF2"/>
    <w:rsid w:val="009837DB"/>
    <w:rsid w:val="009876A3"/>
    <w:rsid w:val="00991B45"/>
    <w:rsid w:val="00991D4D"/>
    <w:rsid w:val="009924E4"/>
    <w:rsid w:val="009A14E8"/>
    <w:rsid w:val="009A5039"/>
    <w:rsid w:val="009A5141"/>
    <w:rsid w:val="009B0727"/>
    <w:rsid w:val="009B0808"/>
    <w:rsid w:val="009B4BFA"/>
    <w:rsid w:val="009B6964"/>
    <w:rsid w:val="009C0C40"/>
    <w:rsid w:val="009C3C4A"/>
    <w:rsid w:val="009C4F5D"/>
    <w:rsid w:val="009D10B9"/>
    <w:rsid w:val="009E0882"/>
    <w:rsid w:val="009E615E"/>
    <w:rsid w:val="009F329F"/>
    <w:rsid w:val="00A318F2"/>
    <w:rsid w:val="00A33B3D"/>
    <w:rsid w:val="00A425D7"/>
    <w:rsid w:val="00A558E4"/>
    <w:rsid w:val="00A60D20"/>
    <w:rsid w:val="00A71BA1"/>
    <w:rsid w:val="00A728E9"/>
    <w:rsid w:val="00A867B8"/>
    <w:rsid w:val="00AA2F51"/>
    <w:rsid w:val="00AB0B3F"/>
    <w:rsid w:val="00AB6F08"/>
    <w:rsid w:val="00AC1BA2"/>
    <w:rsid w:val="00AC1CA5"/>
    <w:rsid w:val="00AC2FAD"/>
    <w:rsid w:val="00AC60E0"/>
    <w:rsid w:val="00AE1996"/>
    <w:rsid w:val="00AE3009"/>
    <w:rsid w:val="00AF163E"/>
    <w:rsid w:val="00AF3973"/>
    <w:rsid w:val="00B01653"/>
    <w:rsid w:val="00B17722"/>
    <w:rsid w:val="00B24D05"/>
    <w:rsid w:val="00B25B2B"/>
    <w:rsid w:val="00B36013"/>
    <w:rsid w:val="00B66120"/>
    <w:rsid w:val="00B701B3"/>
    <w:rsid w:val="00B7455A"/>
    <w:rsid w:val="00B93D86"/>
    <w:rsid w:val="00BA6141"/>
    <w:rsid w:val="00BC086D"/>
    <w:rsid w:val="00BD0389"/>
    <w:rsid w:val="00BD14F8"/>
    <w:rsid w:val="00BD4A58"/>
    <w:rsid w:val="00BE11D8"/>
    <w:rsid w:val="00BE1C0D"/>
    <w:rsid w:val="00BF0077"/>
    <w:rsid w:val="00BF291E"/>
    <w:rsid w:val="00BF49AE"/>
    <w:rsid w:val="00C0041F"/>
    <w:rsid w:val="00C0379F"/>
    <w:rsid w:val="00C075CE"/>
    <w:rsid w:val="00C13156"/>
    <w:rsid w:val="00C32698"/>
    <w:rsid w:val="00C424FE"/>
    <w:rsid w:val="00C50228"/>
    <w:rsid w:val="00C5113E"/>
    <w:rsid w:val="00C538E4"/>
    <w:rsid w:val="00C56597"/>
    <w:rsid w:val="00C6064C"/>
    <w:rsid w:val="00C8547A"/>
    <w:rsid w:val="00C87817"/>
    <w:rsid w:val="00C922A0"/>
    <w:rsid w:val="00C94E0B"/>
    <w:rsid w:val="00C95AFA"/>
    <w:rsid w:val="00CD47D3"/>
    <w:rsid w:val="00CE2C79"/>
    <w:rsid w:val="00CE343E"/>
    <w:rsid w:val="00CF0A3A"/>
    <w:rsid w:val="00D112DB"/>
    <w:rsid w:val="00D14A2B"/>
    <w:rsid w:val="00D17331"/>
    <w:rsid w:val="00D2436B"/>
    <w:rsid w:val="00D24388"/>
    <w:rsid w:val="00D24AF9"/>
    <w:rsid w:val="00D34E07"/>
    <w:rsid w:val="00D475E1"/>
    <w:rsid w:val="00D60F14"/>
    <w:rsid w:val="00D616CE"/>
    <w:rsid w:val="00D6508C"/>
    <w:rsid w:val="00D741F9"/>
    <w:rsid w:val="00D85A9D"/>
    <w:rsid w:val="00D90654"/>
    <w:rsid w:val="00D96E8B"/>
    <w:rsid w:val="00DA047D"/>
    <w:rsid w:val="00DA34F5"/>
    <w:rsid w:val="00DB6069"/>
    <w:rsid w:val="00DC03AA"/>
    <w:rsid w:val="00DC2B1E"/>
    <w:rsid w:val="00DC5F98"/>
    <w:rsid w:val="00DC68A5"/>
    <w:rsid w:val="00DD4948"/>
    <w:rsid w:val="00DD62BB"/>
    <w:rsid w:val="00DD680B"/>
    <w:rsid w:val="00DD7137"/>
    <w:rsid w:val="00DE2A9B"/>
    <w:rsid w:val="00DE4951"/>
    <w:rsid w:val="00DF4533"/>
    <w:rsid w:val="00DF462A"/>
    <w:rsid w:val="00DF6B2D"/>
    <w:rsid w:val="00E00145"/>
    <w:rsid w:val="00E07198"/>
    <w:rsid w:val="00E31E1A"/>
    <w:rsid w:val="00E51080"/>
    <w:rsid w:val="00E53877"/>
    <w:rsid w:val="00E53A42"/>
    <w:rsid w:val="00E549D0"/>
    <w:rsid w:val="00E65BD0"/>
    <w:rsid w:val="00E756E6"/>
    <w:rsid w:val="00E83D03"/>
    <w:rsid w:val="00E84716"/>
    <w:rsid w:val="00E85571"/>
    <w:rsid w:val="00E91FF6"/>
    <w:rsid w:val="00E92466"/>
    <w:rsid w:val="00E97D90"/>
    <w:rsid w:val="00EA11AC"/>
    <w:rsid w:val="00EA5425"/>
    <w:rsid w:val="00EB0B59"/>
    <w:rsid w:val="00EC25F9"/>
    <w:rsid w:val="00EC7456"/>
    <w:rsid w:val="00ED07C2"/>
    <w:rsid w:val="00ED250F"/>
    <w:rsid w:val="00ED73F9"/>
    <w:rsid w:val="00EE02DE"/>
    <w:rsid w:val="00EE0F8E"/>
    <w:rsid w:val="00EF7146"/>
    <w:rsid w:val="00F026B5"/>
    <w:rsid w:val="00F07F13"/>
    <w:rsid w:val="00F138F3"/>
    <w:rsid w:val="00F15E35"/>
    <w:rsid w:val="00F2137B"/>
    <w:rsid w:val="00F23C9A"/>
    <w:rsid w:val="00F25934"/>
    <w:rsid w:val="00F34260"/>
    <w:rsid w:val="00F5239A"/>
    <w:rsid w:val="00F53E29"/>
    <w:rsid w:val="00F6627A"/>
    <w:rsid w:val="00F71DDA"/>
    <w:rsid w:val="00F720A4"/>
    <w:rsid w:val="00F82714"/>
    <w:rsid w:val="00F85A19"/>
    <w:rsid w:val="00F86795"/>
    <w:rsid w:val="00F91B1D"/>
    <w:rsid w:val="00F96AC6"/>
    <w:rsid w:val="00FA7733"/>
    <w:rsid w:val="00FB22DF"/>
    <w:rsid w:val="00FB606D"/>
    <w:rsid w:val="00FC161E"/>
    <w:rsid w:val="00FC6B73"/>
    <w:rsid w:val="00FC73FB"/>
    <w:rsid w:val="00FE718C"/>
    <w:rsid w:val="00F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E6B6F"/>
  <w15:docId w15:val="{409033BE-614F-42A1-B7CA-7975813A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D2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D2773"/>
  </w:style>
  <w:style w:type="paragraph" w:styleId="a5">
    <w:name w:val="header"/>
    <w:basedOn w:val="a"/>
    <w:link w:val="a6"/>
    <w:uiPriority w:val="99"/>
    <w:rsid w:val="005D277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uk-UA"/>
    </w:rPr>
  </w:style>
  <w:style w:type="character" w:customStyle="1" w:styleId="a6">
    <w:name w:val="Верхний колонтитул Знак"/>
    <w:basedOn w:val="a0"/>
    <w:link w:val="a5"/>
    <w:uiPriority w:val="99"/>
    <w:rsid w:val="005D2773"/>
    <w:rPr>
      <w:rFonts w:ascii="Calibri" w:eastAsia="Times New Roman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EC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5F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25F9"/>
    <w:pPr>
      <w:ind w:left="720"/>
      <w:contextualSpacing/>
    </w:pPr>
  </w:style>
  <w:style w:type="paragraph" w:styleId="2">
    <w:name w:val="Body Text Indent 2"/>
    <w:basedOn w:val="a"/>
    <w:link w:val="20"/>
    <w:rsid w:val="0047214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4721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Body Text"/>
    <w:basedOn w:val="a"/>
    <w:link w:val="ab"/>
    <w:rsid w:val="0047214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b">
    <w:name w:val="Основной текст Знак"/>
    <w:basedOn w:val="a0"/>
    <w:link w:val="aa"/>
    <w:rsid w:val="004721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caption"/>
    <w:basedOn w:val="a"/>
    <w:next w:val="a"/>
    <w:qFormat/>
    <w:rsid w:val="004721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d">
    <w:name w:val="Hyperlink"/>
    <w:basedOn w:val="a0"/>
    <w:uiPriority w:val="99"/>
    <w:unhideWhenUsed/>
    <w:rsid w:val="00694D5F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1F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4253A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253A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253A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53A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253A9"/>
    <w:rPr>
      <w:b/>
      <w:bCs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F213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2137B"/>
    <w:rPr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F2137B"/>
    <w:pPr>
      <w:spacing w:after="120"/>
      <w:ind w:left="283"/>
      <w:jc w:val="both"/>
    </w:pPr>
    <w:rPr>
      <w:rFonts w:eastAsiaTheme="minorEastAsia"/>
      <w:sz w:val="20"/>
      <w:szCs w:val="20"/>
      <w:lang w:val="uk-UA"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F2137B"/>
    <w:rPr>
      <w:rFonts w:eastAsiaTheme="minorEastAsia"/>
      <w:sz w:val="20"/>
      <w:szCs w:val="20"/>
      <w:lang w:val="uk-UA" w:eastAsia="ru-RU"/>
    </w:rPr>
  </w:style>
  <w:style w:type="character" w:customStyle="1" w:styleId="rvts0">
    <w:name w:val="rvts0"/>
    <w:basedOn w:val="a0"/>
    <w:rsid w:val="00F2137B"/>
  </w:style>
  <w:style w:type="paragraph" w:customStyle="1" w:styleId="rvps2">
    <w:name w:val="rvps2"/>
    <w:basedOn w:val="a"/>
    <w:rsid w:val="00F2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5">
    <w:name w:val="Основной текст (5)_"/>
    <w:link w:val="50"/>
    <w:uiPriority w:val="99"/>
    <w:locked/>
    <w:rsid w:val="00F2137B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2137B"/>
    <w:pPr>
      <w:shd w:val="clear" w:color="auto" w:fill="FFFFFF"/>
      <w:spacing w:after="0" w:line="312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67BBE-B3F3-4F9B-B3B7-36DB059F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prohorenko</dc:creator>
  <cp:lastModifiedBy>Бухгалтер</cp:lastModifiedBy>
  <cp:revision>9</cp:revision>
  <cp:lastPrinted>2024-05-29T12:45:00Z</cp:lastPrinted>
  <dcterms:created xsi:type="dcterms:W3CDTF">2024-03-11T13:11:00Z</dcterms:created>
  <dcterms:modified xsi:type="dcterms:W3CDTF">2024-07-09T08:18:00Z</dcterms:modified>
</cp:coreProperties>
</file>